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88" w:lineRule="auto"/>
        <w:ind w:left="0"/>
        <w:jc w:val="left"/>
        <w:rPr>
          <w:rFonts w:hint="eastAsia" w:eastAsia="宋体"/>
          <w:b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宋体" w:cs="Arial"/>
          <w:b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附件：</w:t>
      </w:r>
    </w:p>
    <w:p>
      <w:pPr>
        <w:spacing w:before="120" w:after="120" w:line="288" w:lineRule="auto"/>
        <w:ind w:left="0"/>
        <w:jc w:val="center"/>
        <w:rPr>
          <w:rFonts w:eastAsia="宋体"/>
          <w:b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宋体" w:cs="Arial"/>
          <w:b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MetaApp秋季2023届校园招聘岗位详情</w:t>
      </w:r>
    </w:p>
    <w:tbl>
      <w:tblPr>
        <w:tblStyle w:val="2"/>
        <w:tblW w:w="0" w:type="auto"/>
        <w:tblInd w:w="0" w:type="dxa"/>
        <w:tblBorders>
          <w:top w:val="single" w:color="DEE0E3" w:sz="0" w:space="0"/>
          <w:left w:val="single" w:color="DEE0E3" w:sz="0" w:space="0"/>
          <w:bottom w:val="single" w:color="DEE0E3" w:sz="0" w:space="0"/>
          <w:right w:val="single" w:color="DEE0E3" w:sz="0" w:space="0"/>
          <w:insideH w:val="single" w:color="DEE0E3" w:sz="0" w:space="0"/>
          <w:insideV w:val="single" w:color="DEE0E3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5"/>
        <w:gridCol w:w="6450"/>
      </w:tblGrid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5" w:type="dxa"/>
            <w:gridSpan w:val="2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游戏程序类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游戏开发工程师</w:t>
            </w:r>
          </w:p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北京/成都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工作职责：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1.负责游戏各个功能模块方案的实现。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2.负责游戏功能模块的开发,游戏版本迭代。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3.负责解决开发过程中的技术问题。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4.配合负责人，积极提出优化方案，助开发高质量产品。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任职要求：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对消息或事件机制熟练掌握，能分清消息在客户端内传递和多端传递的区别。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掌握常用的数据结构（树/哈希表...）。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对所有逻辑执行的性能开销完全掌握，知道如脏标记/对象池等性能优化方案。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对常见的游戏类型（MOBA/FPS/TPS/MMO）的各种常见功能（角色/背包/道具/属性/等级...）要比较熟悉。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 良好的编程习惯(清晰的文档及注释)及较强代码规范意识，有高度责任心，能承受较大压力，有较强的自驱力。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UE研发工程师</w:t>
            </w:r>
          </w:p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职位描述：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1、负责角色相关系统开发维护，游戏性模块对象开发，性能优化，等Gameplay层相关开发工作 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职位要求：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1、985 - 211 计算机软件本科及以上学历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2、熟练掌握数据结构和算法，熟练掌握常用的架构设计 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3、熟练使用Unity 或者 Unreal Engine, 对其中一个模块有深入的了解 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4、热爱游戏设计，在游戏设计上有实践 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5、在开源社区有代码贡献者优先 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6、分析过出名开源框架者优先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TA（技术）</w:t>
            </w:r>
          </w:p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成都</w:t>
            </w: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工作职责：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各种风格（写实、卡通）角色材质、场景材质。包括：“美术标准定制”、“材质制作” 与 “性能优化”；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移动端特效制作。包括：“资源制作”、“变体归纳与性能优化”；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图形、图像算法，渲染Feature研发；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引擎渲染性能优化；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 内部自动化工具、美术工具；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 编辑器工具，地编、天空天气、季节等系统研发。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任职要求：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有良好的图形学基础优先、算法硬核优先；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熟悉Unreal Engine 优先；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了解常用的DCC工具和美术工作流。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5" w:type="dxa"/>
            <w:gridSpan w:val="2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互联网程序类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Web开发工程师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工作职责：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1.参与公司web相关页面的开发；参与实现各种动画效果。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2.参与到团队日常版本的维护工作。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岗位要求：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1.熟悉了解过Vue.js/React.js；熟练使用js和css，并对Es5和Es6语法有一定了解。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2.熟练使用脚手架创建一个新项目，并了解一些基本的配置。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3.熟练代码管理工具Git；良好的编码习惯。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4.学习能力强，乐观积极，富有责任使命感，较好的沟通协作能力，较强的主动性和推动能力，持续改进和优化现有的业务需求。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数据研发工程师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工作职责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1、负责公司 海量 数据开发、数据ETL、数据服务 开发运维与调优工作。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2、参与研究并发现系统性能瓶颈、设计缺陷、提出改进方案并实施。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3、能够与产品经理、管理团队进行良好的沟通合作、按时按质保量完成开发任务。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 本科及以上学历，计算机，软件工程相关专业；  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热爱计算机技术，掌握至少一门编程语言（包括但不限于 Python/Go/Rust/Java/Sql）；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 扎实的计算机专业基础，包括算法、数据结构、操作系统、体系结构等；  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 优秀的学习和沟通能力。 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加分项： 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具有可观测性、分布式、缓存、消息队列、Docker、K8s、微服务等任意一个后端技术的实践经验；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 热爱开源，为开源项目贡献过代码； 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参加过重要计算机类竞赛并获奖，有实习或者项目经验。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Java开发工程师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职位描述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负责公司业务研发和维护工作；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负责根据产品需求，分析技术要点，并梳理出技术方案；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具有良好的编码习惯，提供不断学习设计模式和技术框架，完善项目；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有关注数据、监控的意识，并通过日志等分析问题原因，快速定位。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具有良好的编码习惯，优秀的编程思想；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熟悉数据结构和算法，对网络相关知识要有一定理解；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熟悉Java底层数据类型，常用的list、set、map等组件；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熟悉spring全家桶的技术要点；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 有强烈的责任心和团队精神，善于沟通；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 有过优秀项目经验者优先。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初级iOS开发工程师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工作职责：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负责公司 iOS 客户端的研发和维护工作;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2.负责产品的详细技术架构设计与技术难点攻关;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3.负责 iOS 平台产品的核心框架的设计和改进;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.设计良好的代码结构，不断迭代重构;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5.负责基础模块和组件的研发和维护;6.关注多个性能指标，不断优化提升用户体验；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职位要求：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1.熟练掌握常见的开源框架及其设计原理，优秀的编程思想;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2.熟悉常用算法及数据结构;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3.丰富的 iOS 平台开发经验，比较多的系统架构能力和经验;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4.能够创造前所未有的方案解决新问题，代码整洁;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5.有多个完整的 iOS App 项目经验，至少参加过一个完整的 iOS APP 的技术框架搭建、关键技术选型工作;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6.有强烈的责任心和团队精神，善于沟通;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7.加分项:有性能优化相关经验的优先；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5" w:type="dxa"/>
            <w:gridSpan w:val="2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游戏策划类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游戏策划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北京/成都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工作职责：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1.协助主策进行数据配置和维护工作；协助主策进行策划案的撰写和跟进工作。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2.进行游戏资源.文档.数据收集及整理。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岗位要求：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1.热爱游戏，熟悉市面上各种游戏的玩法与设计。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2.具备较好的逻辑思维能力和学习能力，有一定的抗压能力。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3.有一定的审美水平，对自我要求高；计算机相关专业或文学艺术类优先。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5" w:type="dxa"/>
            <w:gridSpan w:val="2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产品运营类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创作者社区运营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职位描述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1、负责创作者社区/社群的管理与服务工作，包括但不限于论坛、知乎/B站、微信/QQ群组的日常维护管理，构建活跃互助的平台社区氛围；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2、通过数据观测、热点预判、社区社群合作等方式，挖掘与引入有潜力的创作者；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3、通过运营活动、教培、资源扶持等方式，提升创作者能力水平与活跃度，最终达至更佳的创作者的留存和产出；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4、协助策划、组织线上线下的创作者社区活动；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5、梳理不同阶段与群体的创作者核心指标，并且进行有效监控与反馈流程。提出切实可行的运营方案。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任职要求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热爱游戏、有动手创作游戏的欲望，喜欢和游戏创作者相处；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性格有耐心，需要有很强的沟通能力和同理心；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具有较强的组织和项目协作能力，能够在复杂环境下灵活调整策略，推进项目顺利进行；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熟悉UGC平台（如B站、小红书、抖音等）的创作生态，对创作者群体及其消费内容有较强的认知。能够深入创作场景并抽象出需求与痛点；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 较好的文字能力。能熟练运用PPT、EXCEL、和图片/视频编辑工具优先。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加分项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有生产力工具运营经验，或内容创作类产品达人/KOC运营经验；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2.B站、小红书、抖音快手等UGC内容平台/社区运营经验，或者游戏社区相关经验者优先；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3.有一定的游戏行业从业经验和资源，或有独立游戏、游戏企划开发与重度参与经验优先。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海外游戏用户社区运营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北京/美国/新加坡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Role &amp; Responsibilities:</w:t>
            </w:r>
          </w:p>
          <w:p>
            <w:pPr>
              <w:numPr>
                <w:ilvl w:val="0"/>
                <w:numId w:val="1"/>
              </w:num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Raise product awareness among target user communities, and bring high potential seed users onto our platform</w:t>
            </w:r>
          </w:p>
          <w:p>
            <w:pPr>
              <w:numPr>
                <w:ilvl w:val="0"/>
                <w:numId w:val="2"/>
              </w:num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Manage and maintain highly active user communities (Discord, Reddit, Twitter, etc.). Build community rules, cultivate the right vibe and culture, frequently interact with users, organize community events, etc.</w:t>
            </w:r>
          </w:p>
          <w:p>
            <w:pPr>
              <w:numPr>
                <w:ilvl w:val="0"/>
                <w:numId w:val="3"/>
              </w:num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Guide our core users to create UGC content (including UGC rooms, props, videos, etc.), and actively share them within and outside the community</w:t>
            </w:r>
          </w:p>
          <w:p>
            <w:pPr>
              <w:numPr>
                <w:ilvl w:val="0"/>
                <w:numId w:val="4"/>
              </w:num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Serve as the bridge connecting gamers &amp; product team. Collect and track users' feedback, and closely work with product team to see to the end of bugfixes</w:t>
            </w:r>
          </w:p>
          <w:p>
            <w:pPr>
              <w:numPr>
                <w:ilvl w:val="0"/>
                <w:numId w:val="5"/>
              </w:num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Operate official social media channels (Youtube, Tiktok, Instagram, etc.) that fit our community. Create and organize production of original video content, and expand our influence via KOL partnerships on Youtube/Tiktok/Instagram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Job Requirements:</w:t>
            </w:r>
          </w:p>
          <w:p>
            <w:pPr>
              <w:numPr>
                <w:ilvl w:val="0"/>
                <w:numId w:val="6"/>
              </w:num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Native level English language capability. Familiar with local cultures, and can easily get along with our users in the regions. Long-term living or studying abroad experience in United States preferred</w:t>
            </w:r>
          </w:p>
          <w:p>
            <w:pPr>
              <w:numPr>
                <w:ilvl w:val="0"/>
                <w:numId w:val="7"/>
              </w:num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Gaming enthusiast. Solid experience with Roblox/ Minecraft/ game mods, or highly familiar with UGC gaming, sandbox games, gameplay around avatar design, or anime communities; Candidates with experience being active contributors/creators of interest communities are preferred</w:t>
            </w:r>
          </w:p>
          <w:p>
            <w:pPr>
              <w:numPr>
                <w:ilvl w:val="0"/>
                <w:numId w:val="8"/>
              </w:num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Familiar with community platforms like Discord, Youtube, Reddit, TikTok, Instagram, 4chan, etc.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游戏数据分析师（内容产品）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职位描述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作为内容中心的中台角色，对平台自研与第三方游戏数据进行持续监控与分析，及时发现趋势并定位问题，持续提升内容大盘整体的数据表现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作为BP深入游戏项目，与负责人一同从研发到上线运营各阶段夯实数据工作，包括根据游戏玩法进行埋点、设计吸量转化测试、在上线后对用户时长、留存、变现及行为漏斗进行分析；精准的诊断数据、形成结论和优化建议、并跟进迭代动作及后续实验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结合业务特点，建设合适的通用分析框架，并推进平台数据产品（自动化、可视化）的实现与优化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作为公司专家代表，通过文档、讲课等方式对内部同事及外部创作者进行分享和能力输出，提升整体内容生态的数据分析能力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全日制大学本科及以上学历。计算机、数学、统计学等相关专业优先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有数据相关工作经验（产品经理、数据分析），兼具数据敏感度及业务理解能力。能够独立分析数据，并站在业务角度解读并正确归因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热爱并能积极体验相关游戏，熟悉游戏运营各项指标。有游戏行业经验优先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掌握常用的数据分析工具和互联网用户数据分析工具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 有较强的沟通与团队合作能力。愿意耐心和多项目及外部用户进行支持输出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项目管理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职位描述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维护多个项目管理工具的正常运行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负责追踪工作流的闭环落地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根据追踪情况定期输出分析总结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参与项目监控、结项验收等项目管理工作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23届及以后理工科毕业生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每周到岗至少4天，至少实习4个月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有较强的理解能力、沟通能力、学习分析能力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 有极强的责任心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 对常见的项目管理工具熟悉者优先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校园合作运营</w:t>
            </w: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职位描述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负责全国各高校渠道拓展，与计算机/数媒类院校或者学生俱乐部达成合作，帮助游戏编辑器产品在大学生群体的推广普及，达到UGC创作者群体引入和培养的目的 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维护常规的学生创作者训练营，包括每期学员招募、跟进学习进度及创作者转化、以及训练营结果校园向的宣传传播 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定期举办校园向活动（如俱乐部成立、线上下分享、校际比赛等），促进校园创作者的活跃，并达到向其周边大学生用户分享扩散的效果 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维护院校关系，打造标杆性的认证体系、教程合作、导师合作等。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本科及以上学历，有2C产品或者创作者相关行业经验更佳（如微博/小红书/B站、Makeblock等） 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掌握全国高校市场动态，有丰富高校市场渠道资源（计算机院校更佳），熟悉院系架构及运作 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为人细心，愿意跟进项目和活动的策划细节，以及具体落地执行；非纯商务性岗位 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5" w:type="dxa"/>
            <w:gridSpan w:val="2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设计/美术类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场景原画设计师</w:t>
            </w:r>
          </w:p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成都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工作职责：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1.负责产出项目内场景概念.物件.建筑.载具等原画设定。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2.根据项目场景原画标准及工艺流程，审核并跟进外包资源，针对外包制作的资产进行反馈和修改。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3.负责项目场景方向宣传图的设计与绘制。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岗位要求：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1.美术设计相关专业毕业，具备优秀的美术功底及审美。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2.具备良好的沟通能力与团队协作能力，高度的工作责任心和敬业精神。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3.精通各类2D绘制软件的使用和流程工艺。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4.熟悉主流二次元风格特征特点，能快速的适应项目细分风格。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5.对潮流敏感，能快速抓住当下流行元素，合理运用进角色原画设计里。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3D场景设计师</w:t>
            </w:r>
          </w:p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(物件or地编方向)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成都</w:t>
            </w: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工作职责：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物件方向：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1.根据原画设计或参考图制作3D场景物件相关资产，还原并升华原画设计的3D效果。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2.根据项目要求拆分规则，对场景物件进行拆分，并测试组件化组合效果。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3.根据项目3D场景物件标准及工艺流程，审核并跟进外包资源，针对外包制作的资产进行反馈和修改。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4.对项目内3D场景物件资产进行管理和维护。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地编方向：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1.配合总监及TA制定项目3D场景关卡相关美术标准，并定期维护更新标准内容。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2.配合产品和程序开发关卡编辑器，归纳总结专业地编工具，将地编工作系统化小白化，满足小白用户的UGC需求。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3.制定3D场景地编工艺流程，对灯光系统.碰撞系统.寻路系统.天空环境.引擎环境等进行专业的分析，制定相应标准。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4.关注并学习行业3D场景地编相关技术发展，保持公司在3D场景地编技术积累跟紧行业发展步伐，不断提高场景渲染效果，优化场景渲染效率。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岗位要求：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1.美术设计相关专业毕业，具备优秀的美术功底及审美。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2.具备良好的沟通能力与团队协作能力，高度的工作责任心和敬业精神。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3.熟练各类标准的3D场景物件资产制作工艺流程和软件使用，包括但不限于NPR，PBR，手绘等。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4.具备高模，低模的制作能力，对新的建模工艺有一定的了解和使用。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5.至少熟悉一款常用商业引擎UE4/Unity。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6.熟练二次元风格建模和贴图制作，熟悉其他主流风格。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05" w:type="dxa"/>
            <w:gridSpan w:val="2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center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日常实习岗位（接受24届、至少实习三个月）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golang开发实习生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工作职责：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负责公司 海量 数据开发、数据ETL、数据服务 开发运维与调优工作。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参与研究并发现系统性能瓶颈、设计缺陷、提出改进方案并实施。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能够与产品经理、管理团队进行良好的沟通合作、按时按质保量完成开发任务。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职位要求：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 本科及以上学历，计算机，软件工程相关专业；  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热爱计算机技术，掌握至少一门编程语言（包括但不限于C/C++/Python/Go/Rust/Java）；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 扎实的计算机专业基础，包括算法、数据结构、操作系统、体系结构等；  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 优秀的学习和沟通能力。 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加分项： 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具有可观测性、分布式、缓存、消息队列、Docker、K8s、微服务等任意一个后端技术的实践经验；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 热爱开源，为开源项目贡献过代码； 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参加过重要计算机类竞赛并获奖，有实习或者项目经验。</w:t>
            </w:r>
          </w:p>
        </w:tc>
      </w:tr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055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项目管理实习生</w:t>
            </w:r>
          </w:p>
        </w:tc>
        <w:tc>
          <w:tcPr>
            <w:tcW w:w="645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职位描述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维护多个项目管理工具的正常运行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负责追踪工作流的闭环落地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 根据追踪情况定期输出分析总结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参与项目监控、结项验收等项目管理工作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  <w:p>
            <w:pPr>
              <w:spacing w:before="120" w:after="120" w:line="288" w:lineRule="auto"/>
              <w:ind w:left="0"/>
              <w:jc w:val="left"/>
              <w:rPr>
                <w:rFonts w:eastAsia="宋体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24届及以后理工科毕业生（或已保研同学）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每周到岗至少4天，至少实习3个月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 有较强的理解能力、沟通能力、学习分析能力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 有极强的责任心</w:t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宋体" w:cs="Arial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 对常见的项目管理工具熟悉者优先</w:t>
            </w:r>
          </w:p>
        </w:tc>
      </w:tr>
    </w:tbl>
    <w:p>
      <w:pPr>
        <w:rPr>
          <w:rFonts w:eastAsia="宋体"/>
          <w:b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5"/>
      <w:numFmt w:val="decimal"/>
      <w:lvlText w:val="%1."/>
      <w:lvlJc w:val="left"/>
      <w:rPr>
        <w:color w:val="3370FF"/>
      </w:rPr>
    </w:lvl>
  </w:abstractNum>
  <w:abstractNum w:abstractNumId="1">
    <w:nsid w:val="BF205925"/>
    <w:multiLevelType w:val="singleLevel"/>
    <w:tmpl w:val="BF205925"/>
    <w:lvl w:ilvl="0" w:tentative="0">
      <w:start w:val="4"/>
      <w:numFmt w:val="decimal"/>
      <w:lvlText w:val="%1."/>
      <w:lvlJc w:val="left"/>
      <w:rPr>
        <w:color w:val="3370FF"/>
      </w:rPr>
    </w:lvl>
  </w:abstractNum>
  <w:abstractNum w:abstractNumId="2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color w:val="3370FF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color w:val="3370FF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color w:val="3370FF"/>
      </w:rPr>
    </w:lvl>
  </w:abstractNum>
  <w:abstractNum w:abstractNumId="5">
    <w:nsid w:val="25B654F3"/>
    <w:multiLevelType w:val="singleLevel"/>
    <w:tmpl w:val="25B654F3"/>
    <w:lvl w:ilvl="0" w:tentative="0">
      <w:start w:val="2"/>
      <w:numFmt w:val="decimal"/>
      <w:lvlText w:val="%1."/>
      <w:lvlJc w:val="left"/>
      <w:rPr>
        <w:color w:val="3370FF"/>
      </w:rPr>
    </w:lvl>
  </w:abstractNum>
  <w:abstractNum w:abstractNumId="6">
    <w:nsid w:val="59ADCABA"/>
    <w:multiLevelType w:val="singleLevel"/>
    <w:tmpl w:val="59ADCABA"/>
    <w:lvl w:ilvl="0" w:tentative="0">
      <w:start w:val="3"/>
      <w:numFmt w:val="decimal"/>
      <w:lvlText w:val="%1."/>
      <w:lvlJc w:val="left"/>
      <w:rPr>
        <w:color w:val="3370FF"/>
      </w:rPr>
    </w:lvl>
  </w:abstractNum>
  <w:abstractNum w:abstractNumId="7">
    <w:nsid w:val="72183CF9"/>
    <w:multiLevelType w:val="singleLevel"/>
    <w:tmpl w:val="72183CF9"/>
    <w:lvl w:ilvl="0" w:tentative="0">
      <w:start w:val="3"/>
      <w:numFmt w:val="decimal"/>
      <w:lvlText w:val="%1."/>
      <w:lvlJc w:val="left"/>
      <w:rPr>
        <w:color w:val="3370FF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jlhMzg3ZDJiMWUyYTgwYzNiNmRkMDAzZWFmNjkifQ=="/>
  </w:docVars>
  <w:rsids>
    <w:rsidRoot w:val="1C4B17C9"/>
    <w:rsid w:val="1C4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2022-12-09T07:58:00Z</dcterms:created>
  <dc:creator>·</dc:creator>
  <cp:lastModifiedBy>·</cp:lastModifiedBy>
  <dcterms:modified xsi:type="dcterms:W3CDTF">2022-12-09T08:00:02Z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BE26520C192F42F598350775FF6B1349</vt:lpwstr>
  </property>
</Properties>
</file>